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6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Layout table"/>
      </w:tblPr>
      <w:tblGrid>
        <w:gridCol w:w="1701"/>
        <w:gridCol w:w="7796"/>
      </w:tblGrid>
      <w:tr w:rsidR="00767AE4" w:rsidRPr="00705A5F" w14:paraId="5E01B3B0" w14:textId="77777777" w:rsidTr="00F90B21">
        <w:trPr>
          <w:trHeight w:val="1835"/>
        </w:trPr>
        <w:tc>
          <w:tcPr>
            <w:tcW w:w="1701" w:type="dxa"/>
          </w:tcPr>
          <w:p w14:paraId="01ED9356" w14:textId="1CC5F814" w:rsidR="008C2737" w:rsidRPr="00705A5F" w:rsidRDefault="00705A5F" w:rsidP="00CB0809">
            <w:pPr>
              <w:rPr>
                <w:rFonts w:ascii="TH Sarabun New" w:hAnsi="TH Sarabun New" w:cs="TH Sarabun New"/>
              </w:rPr>
            </w:pPr>
            <w:r w:rsidRPr="00705A5F">
              <w:rPr>
                <w:rFonts w:ascii="TH Sarabun New" w:hAnsi="TH Sarabun New" w:cs="TH Sarabun New"/>
                <w:noProof/>
                <w:cs/>
              </w:rPr>
              <w:drawing>
                <wp:inline distT="0" distB="0" distL="0" distR="0" wp14:anchorId="71CAC831" wp14:editId="0B6EF119">
                  <wp:extent cx="920750" cy="10475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612" cy="1101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Align w:val="center"/>
          </w:tcPr>
          <w:p w14:paraId="6D92BDB3" w14:textId="4848B324" w:rsidR="00780937" w:rsidRPr="00705A5F" w:rsidRDefault="00767AE4" w:rsidP="0053094B">
            <w:pPr>
              <w:pStyle w:val="ContactInfo"/>
              <w:jc w:val="center"/>
              <w:rPr>
                <w:rFonts w:ascii="TH Sarabun New" w:hAnsi="TH Sarabun New" w:cs="TH Sarabun New"/>
                <w:b/>
                <w:bCs/>
                <w:sz w:val="36"/>
                <w:szCs w:val="32"/>
                <w:lang w:bidi="th-TH"/>
              </w:rPr>
            </w:pPr>
            <w:r w:rsidRPr="00705A5F">
              <w:rPr>
                <w:rFonts w:ascii="TH Sarabun New" w:hAnsi="TH Sarabun New" w:cs="TH Sarabun New"/>
                <w:b/>
                <w:bCs/>
                <w:sz w:val="36"/>
                <w:szCs w:val="32"/>
                <w:cs/>
                <w:lang w:bidi="th-TH"/>
              </w:rPr>
              <w:t>แบบยืนยัน</w:t>
            </w:r>
            <w:r w:rsidR="00780937" w:rsidRPr="00705A5F">
              <w:rPr>
                <w:rFonts w:ascii="TH Sarabun New" w:hAnsi="TH Sarabun New" w:cs="TH Sarabun New"/>
                <w:b/>
                <w:bCs/>
                <w:sz w:val="36"/>
                <w:szCs w:val="32"/>
                <w:cs/>
                <w:lang w:bidi="th-TH"/>
              </w:rPr>
              <w:t>การรับทุน</w:t>
            </w:r>
            <w:r w:rsidR="00705A5F" w:rsidRPr="00705A5F">
              <w:rPr>
                <w:rFonts w:ascii="TH Sarabun New" w:hAnsi="TH Sarabun New" w:cs="TH Sarabun New"/>
                <w:b/>
                <w:bCs/>
                <w:sz w:val="36"/>
                <w:szCs w:val="32"/>
                <w:cs/>
                <w:lang w:bidi="th-TH"/>
              </w:rPr>
              <w:t>โครงการวิจัย งบประมาณรายได้คณะศิลปศาสตร์</w:t>
            </w:r>
          </w:p>
          <w:p w14:paraId="55209505" w14:textId="545257B4" w:rsidR="007D7C17" w:rsidRPr="00705A5F" w:rsidRDefault="00780937" w:rsidP="00780937">
            <w:pPr>
              <w:pStyle w:val="ContactInfo"/>
              <w:jc w:val="center"/>
              <w:rPr>
                <w:rFonts w:ascii="TH Sarabun New" w:hAnsi="TH Sarabun New" w:cs="TH Sarabun New"/>
                <w:b/>
                <w:bCs/>
                <w:sz w:val="36"/>
                <w:szCs w:val="32"/>
                <w:cs/>
                <w:lang w:bidi="th-TH"/>
              </w:rPr>
            </w:pPr>
            <w:r w:rsidRPr="00705A5F">
              <w:rPr>
                <w:rFonts w:ascii="TH Sarabun New" w:hAnsi="TH Sarabun New" w:cs="TH Sarabun New"/>
                <w:b/>
                <w:bCs/>
                <w:sz w:val="36"/>
                <w:szCs w:val="32"/>
                <w:cs/>
                <w:lang w:bidi="th-TH"/>
              </w:rPr>
              <w:t xml:space="preserve">ประจำปีงบประมาณ พ.ศ. </w:t>
            </w:r>
            <w:r w:rsidR="00045B3B">
              <w:rPr>
                <w:rFonts w:ascii="TH Sarabun New" w:hAnsi="TH Sarabun New" w:cs="TH Sarabun New" w:hint="cs"/>
                <w:b/>
                <w:bCs/>
                <w:sz w:val="36"/>
                <w:szCs w:val="32"/>
                <w:cs/>
                <w:lang w:bidi="th-TH"/>
              </w:rPr>
              <w:t>2567</w:t>
            </w:r>
          </w:p>
        </w:tc>
      </w:tr>
    </w:tbl>
    <w:p w14:paraId="6673629A" w14:textId="77777777" w:rsidR="00045B3B" w:rsidRDefault="00045B3B" w:rsidP="004B243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67C1AAF2" w14:textId="6D8D72A0" w:rsidR="004B243A" w:rsidRPr="00705A5F" w:rsidRDefault="004B243A" w:rsidP="004B243A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  <w:r w:rsidRPr="00705A5F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="00780937" w:rsidRPr="00705A5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วิจัยเรื่อง </w:t>
      </w:r>
      <w:r w:rsidR="00780937" w:rsidRPr="00705A5F">
        <w:rPr>
          <w:rFonts w:ascii="TH Sarabun New" w:hAnsi="TH Sarabun New" w:cs="TH Sarabun New"/>
          <w:b/>
          <w:bCs/>
          <w:sz w:val="32"/>
          <w:szCs w:val="32"/>
          <w:lang w:bidi="th-TH"/>
        </w:rPr>
        <w:t>:</w:t>
      </w:r>
      <w:r w:rsidR="00780937" w:rsidRPr="00705A5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780937" w:rsidRPr="00705A5F">
        <w:rPr>
          <w:rFonts w:ascii="TH Sarabun New" w:hAnsi="TH Sarabun New" w:cs="TH Sarabun New"/>
          <w:sz w:val="32"/>
          <w:szCs w:val="32"/>
          <w:cs/>
          <w:lang w:bidi="th-TH"/>
        </w:rPr>
        <w:t>................................................................................................................................</w:t>
      </w:r>
      <w:r w:rsidR="00780937" w:rsidRPr="00705A5F">
        <w:rPr>
          <w:rFonts w:ascii="TH Sarabun New" w:hAnsi="TH Sarabun New" w:cs="TH Sarabun New"/>
          <w:sz w:val="32"/>
          <w:szCs w:val="32"/>
          <w:lang w:bidi="th-TH"/>
        </w:rPr>
        <w:t>.....</w:t>
      </w:r>
      <w:r w:rsidR="00780937" w:rsidRPr="00705A5F">
        <w:rPr>
          <w:rFonts w:ascii="TH Sarabun New" w:hAnsi="TH Sarabun New" w:cs="TH Sarabun New"/>
          <w:sz w:val="32"/>
          <w:szCs w:val="32"/>
          <w:cs/>
          <w:lang w:bidi="th-TH"/>
        </w:rPr>
        <w:t>.</w:t>
      </w:r>
    </w:p>
    <w:p w14:paraId="0BC7FE08" w14:textId="4A8A1697" w:rsidR="004B243A" w:rsidRPr="00705A5F" w:rsidRDefault="00780937" w:rsidP="004B243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05A5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หัวหน้าโครงการ</w:t>
      </w:r>
      <w:r w:rsidR="00D64AAB" w:rsidRPr="00705A5F">
        <w:rPr>
          <w:rFonts w:ascii="TH Sarabun New" w:hAnsi="TH Sarabun New" w:cs="TH Sarabun New"/>
          <w:sz w:val="32"/>
          <w:szCs w:val="32"/>
          <w:cs/>
          <w:lang w:bidi="th-TH"/>
        </w:rPr>
        <w:t>......................................................</w:t>
      </w:r>
      <w:r w:rsidRPr="00705A5F">
        <w:rPr>
          <w:rFonts w:ascii="TH Sarabun New" w:hAnsi="TH Sarabun New" w:cs="TH Sarabun New"/>
          <w:sz w:val="32"/>
          <w:szCs w:val="32"/>
          <w:lang w:bidi="th-TH"/>
        </w:rPr>
        <w:t>.</w:t>
      </w:r>
      <w:r w:rsidRPr="00705A5F">
        <w:rPr>
          <w:rFonts w:ascii="TH Sarabun New" w:hAnsi="TH Sarabun New" w:cs="TH Sarabun New"/>
          <w:sz w:val="32"/>
          <w:szCs w:val="32"/>
          <w:cs/>
          <w:lang w:bidi="th-TH"/>
        </w:rPr>
        <w:t>..........................................................................</w:t>
      </w:r>
      <w:r w:rsidRPr="00705A5F">
        <w:rPr>
          <w:rFonts w:ascii="TH Sarabun New" w:hAnsi="TH Sarabun New" w:cs="TH Sarabun New"/>
          <w:sz w:val="32"/>
          <w:szCs w:val="32"/>
          <w:lang w:bidi="th-TH"/>
        </w:rPr>
        <w:t>...........</w:t>
      </w:r>
    </w:p>
    <w:p w14:paraId="1269238B" w14:textId="5D413F78" w:rsidR="004B243A" w:rsidRPr="00705A5F" w:rsidRDefault="00780937" w:rsidP="004B243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05A5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สังกัด</w:t>
      </w:r>
      <w:r w:rsidR="00705A5F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สาขาวิชา</w:t>
      </w:r>
      <w:r w:rsidR="00D64AAB" w:rsidRPr="00705A5F">
        <w:rPr>
          <w:rFonts w:ascii="TH Sarabun New" w:hAnsi="TH Sarabun New" w:cs="TH Sarabun New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</w:t>
      </w:r>
    </w:p>
    <w:p w14:paraId="66854C88" w14:textId="0B48CB85" w:rsidR="004B243A" w:rsidRDefault="004B243A" w:rsidP="004B243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05A5F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งบประมาณที่ได้รับการสนับสนุน</w:t>
      </w:r>
      <w:r w:rsidR="00D64AAB" w:rsidRPr="00705A5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D64AAB" w:rsidRPr="00705A5F">
        <w:rPr>
          <w:rFonts w:ascii="TH Sarabun New" w:hAnsi="TH Sarabun New" w:cs="TH Sarabun New"/>
          <w:sz w:val="32"/>
          <w:szCs w:val="32"/>
          <w:cs/>
          <w:lang w:bidi="th-TH"/>
        </w:rPr>
        <w:t>................................................................</w:t>
      </w:r>
      <w:r w:rsidR="00780937" w:rsidRPr="00705A5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บาท</w:t>
      </w:r>
    </w:p>
    <w:p w14:paraId="0480B197" w14:textId="1FEC670F" w:rsidR="004B243A" w:rsidRPr="00705A5F" w:rsidRDefault="004B243A" w:rsidP="00D64AA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05A5F">
        <w:rPr>
          <w:rFonts w:ascii="TH Sarabun New" w:hAnsi="TH Sarabun New" w:cs="TH Sarabun New"/>
          <w:b/>
          <w:bCs/>
          <w:sz w:val="32"/>
          <w:szCs w:val="32"/>
          <w:cs/>
        </w:rPr>
        <w:t>ยืนยันการรับทุนอุดหนุนโครงการวิจัย</w:t>
      </w:r>
    </w:p>
    <w:p w14:paraId="5829B32A" w14:textId="45C95E88" w:rsidR="004B243A" w:rsidRPr="00705A5F" w:rsidRDefault="00D64AAB" w:rsidP="00780937">
      <w:pPr>
        <w:pStyle w:val="ListParagraph"/>
        <w:numPr>
          <w:ilvl w:val="0"/>
          <w:numId w:val="12"/>
        </w:num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  <w:r w:rsidRPr="00705A5F">
        <w:rPr>
          <w:rFonts w:ascii="TH Sarabun New" w:hAnsi="TH Sarabun New" w:cs="TH Sarabun New"/>
          <w:sz w:val="32"/>
          <w:szCs w:val="32"/>
          <w:cs/>
          <w:lang w:bidi="th-TH"/>
        </w:rPr>
        <w:t>ประสงค์</w:t>
      </w:r>
      <w:r w:rsidR="004B243A" w:rsidRPr="00705A5F">
        <w:rPr>
          <w:rFonts w:ascii="TH Sarabun New" w:hAnsi="TH Sarabun New" w:cs="TH Sarabun New"/>
          <w:sz w:val="32"/>
          <w:szCs w:val="32"/>
          <w:cs/>
        </w:rPr>
        <w:t xml:space="preserve">ขอยืนยันการรับทุนอุดหนุนการวิจัย </w:t>
      </w:r>
    </w:p>
    <w:p w14:paraId="52CB2CC5" w14:textId="22D56180" w:rsidR="004B243A" w:rsidRPr="00705A5F" w:rsidRDefault="004B243A" w:rsidP="00780937">
      <w:pPr>
        <w:pStyle w:val="ListParagraph"/>
        <w:numPr>
          <w:ilvl w:val="0"/>
          <w:numId w:val="12"/>
        </w:num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  <w:r w:rsidRPr="00705A5F">
        <w:rPr>
          <w:rFonts w:ascii="TH Sarabun New" w:hAnsi="TH Sarabun New" w:cs="TH Sarabun New"/>
          <w:sz w:val="32"/>
          <w:szCs w:val="32"/>
          <w:cs/>
        </w:rPr>
        <w:t>ไม่</w:t>
      </w:r>
      <w:r w:rsidR="00D64AAB" w:rsidRPr="00705A5F">
        <w:rPr>
          <w:rFonts w:ascii="TH Sarabun New" w:hAnsi="TH Sarabun New" w:cs="TH Sarabun New"/>
          <w:sz w:val="32"/>
          <w:szCs w:val="32"/>
          <w:cs/>
          <w:lang w:bidi="th-TH"/>
        </w:rPr>
        <w:t>ประสงค์</w:t>
      </w:r>
      <w:r w:rsidRPr="00705A5F">
        <w:rPr>
          <w:rFonts w:ascii="TH Sarabun New" w:hAnsi="TH Sarabun New" w:cs="TH Sarabun New"/>
          <w:sz w:val="32"/>
          <w:szCs w:val="32"/>
          <w:cs/>
        </w:rPr>
        <w:t xml:space="preserve">ขอรับทุนอุดหนุนการวิจัย เนื่องจาก </w:t>
      </w:r>
      <w:r w:rsidR="00D64AAB" w:rsidRPr="00705A5F">
        <w:rPr>
          <w:rFonts w:ascii="TH Sarabun New" w:hAnsi="TH Sarabun New" w:cs="TH Sarabun New"/>
          <w:sz w:val="32"/>
          <w:szCs w:val="32"/>
          <w:cs/>
          <w:lang w:bidi="th-TH"/>
        </w:rPr>
        <w:t>.</w:t>
      </w:r>
      <w:r w:rsidRPr="00705A5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</w:t>
      </w:r>
      <w:r w:rsidR="007D7C17" w:rsidRPr="00705A5F">
        <w:rPr>
          <w:rFonts w:ascii="TH Sarabun New" w:hAnsi="TH Sarabun New" w:cs="TH Sarabun New"/>
          <w:sz w:val="32"/>
          <w:szCs w:val="32"/>
          <w:cs/>
          <w:lang w:bidi="th-TH"/>
        </w:rPr>
        <w:t>..</w:t>
      </w:r>
      <w:r w:rsidRPr="00705A5F">
        <w:rPr>
          <w:rFonts w:ascii="TH Sarabun New" w:hAnsi="TH Sarabun New" w:cs="TH Sarabun New"/>
          <w:sz w:val="32"/>
          <w:szCs w:val="32"/>
          <w:cs/>
        </w:rPr>
        <w:t>...</w:t>
      </w:r>
    </w:p>
    <w:p w14:paraId="57816B97" w14:textId="1EE85068" w:rsidR="00D64AAB" w:rsidRPr="00705A5F" w:rsidRDefault="00D64AAB" w:rsidP="00780937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  <w:r w:rsidRPr="00705A5F">
        <w:rPr>
          <w:rFonts w:ascii="TH Sarabun New" w:hAnsi="TH Sarabun New" w:cs="TH Sarabun New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</w:t>
      </w:r>
    </w:p>
    <w:p w14:paraId="0B9C6E26" w14:textId="7F541CD2" w:rsidR="00780937" w:rsidRPr="00705A5F" w:rsidRDefault="007D7C17" w:rsidP="007D7C17">
      <w:pPr>
        <w:rPr>
          <w:rFonts w:ascii="TH Sarabun New" w:hAnsi="TH Sarabun New" w:cs="TH Sarabun New"/>
          <w:sz w:val="32"/>
          <w:szCs w:val="32"/>
          <w:lang w:bidi="th-TH"/>
        </w:rPr>
      </w:pPr>
      <w:r w:rsidRPr="00705A5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หมายเหตุ </w:t>
      </w:r>
      <w:r w:rsidRPr="00705A5F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: </w:t>
      </w:r>
      <w:r w:rsidRPr="00705A5F">
        <w:rPr>
          <w:rFonts w:ascii="TH Sarabun New" w:hAnsi="TH Sarabun New" w:cs="TH Sarabun New"/>
          <w:sz w:val="32"/>
          <w:szCs w:val="32"/>
          <w:cs/>
          <w:lang w:bidi="th-TH"/>
        </w:rPr>
        <w:t>โครงการ</w:t>
      </w:r>
      <w:r w:rsidRPr="00B73B0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ไม่สนับสนุน</w:t>
      </w:r>
      <w:r w:rsidRPr="00705A5F">
        <w:rPr>
          <w:rFonts w:ascii="TH Sarabun New" w:hAnsi="TH Sarabun New" w:cs="TH Sarabun New"/>
          <w:sz w:val="32"/>
          <w:szCs w:val="32"/>
          <w:cs/>
          <w:lang w:bidi="th-TH"/>
        </w:rPr>
        <w:t>ค่าตอบแทน</w:t>
      </w:r>
      <w:r w:rsidR="00B73B08">
        <w:rPr>
          <w:rFonts w:ascii="TH Sarabun New" w:hAnsi="TH Sarabun New" w:cs="TH Sarabun New" w:hint="cs"/>
          <w:sz w:val="32"/>
          <w:szCs w:val="32"/>
          <w:cs/>
          <w:lang w:bidi="th-TH"/>
        </w:rPr>
        <w:t>นักวิจัย</w:t>
      </w:r>
      <w:r w:rsidRPr="00705A5F">
        <w:rPr>
          <w:rFonts w:ascii="TH Sarabun New" w:hAnsi="TH Sarabun New" w:cs="TH Sarabun New"/>
          <w:sz w:val="32"/>
          <w:szCs w:val="32"/>
          <w:cs/>
          <w:lang w:bidi="th-TH"/>
        </w:rPr>
        <w:t>และค่าจ้างบุคลากรของหน่วยรับงบประมาณที่ได้รับเงินเดือน</w:t>
      </w:r>
      <w:r w:rsidRPr="00705A5F">
        <w:rPr>
          <w:rFonts w:ascii="TH Sarabun New" w:hAnsi="TH Sarabun New" w:cs="TH Sarabun New"/>
          <w:sz w:val="32"/>
          <w:szCs w:val="32"/>
          <w:cs/>
          <w:lang w:bidi="th-TH"/>
        </w:rPr>
        <w:br/>
      </w:r>
      <w:r w:rsidR="00EB6F23" w:rsidRPr="00705A5F">
        <w:rPr>
          <w:rFonts w:ascii="TH Sarabun New" w:hAnsi="TH Sarabun New" w:cs="TH Sarabun New"/>
          <w:sz w:val="32"/>
          <w:szCs w:val="32"/>
          <w:cs/>
          <w:lang w:bidi="th-TH"/>
        </w:rPr>
        <w:t>จัดส่งเอกสาร</w:t>
      </w:r>
      <w:r w:rsidR="00705A5F">
        <w:rPr>
          <w:rFonts w:ascii="TH Sarabun New" w:hAnsi="TH Sarabun New" w:cs="TH Sarabun New" w:hint="cs"/>
          <w:sz w:val="32"/>
          <w:szCs w:val="32"/>
          <w:cs/>
          <w:lang w:bidi="th-TH"/>
        </w:rPr>
        <w:t>ไป</w:t>
      </w:r>
      <w:r w:rsidR="00EB6F23" w:rsidRPr="00705A5F">
        <w:rPr>
          <w:rFonts w:ascii="TH Sarabun New" w:hAnsi="TH Sarabun New" w:cs="TH Sarabun New"/>
          <w:sz w:val="32"/>
          <w:szCs w:val="32"/>
          <w:cs/>
          <w:lang w:bidi="th-TH"/>
        </w:rPr>
        <w:t>ยัง</w:t>
      </w:r>
      <w:r w:rsidR="00705A5F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หน่วยวิจัย คณะศิลปศาสตร์ </w:t>
      </w:r>
      <w:r w:rsidR="00EB6F23" w:rsidRPr="00705A5F">
        <w:rPr>
          <w:rFonts w:ascii="TH Sarabun New" w:hAnsi="TH Sarabun New" w:cs="TH Sarabun New"/>
          <w:sz w:val="32"/>
          <w:szCs w:val="32"/>
          <w:cs/>
          <w:lang w:bidi="th-TH"/>
        </w:rPr>
        <w:t>ภายใน</w:t>
      </w:r>
      <w:r w:rsidR="00780937" w:rsidRPr="00705A5F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7667A2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วันที่ </w:t>
      </w:r>
      <w:r w:rsidR="00045B3B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25 ธันวาคม </w:t>
      </w:r>
      <w:r w:rsidR="007667A2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256</w:t>
      </w:r>
      <w:r w:rsidR="00A5039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6</w:t>
      </w:r>
    </w:p>
    <w:p w14:paraId="1A38F06E" w14:textId="0A4C45D8" w:rsidR="007D7C17" w:rsidRPr="00705A5F" w:rsidRDefault="007D7C17" w:rsidP="00780937">
      <w:pPr>
        <w:pStyle w:val="NormalWeb"/>
        <w:spacing w:after="0" w:line="240" w:lineRule="auto"/>
        <w:ind w:firstLine="284"/>
        <w:rPr>
          <w:rFonts w:ascii="TH Sarabun New" w:hAnsi="TH Sarabun New" w:cs="TH Sarabun New"/>
          <w:sz w:val="32"/>
          <w:szCs w:val="32"/>
        </w:rPr>
      </w:pPr>
      <w:r w:rsidRPr="00705A5F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</w:t>
      </w:r>
      <w:r w:rsidRPr="00705A5F">
        <w:rPr>
          <w:rFonts w:ascii="TH Sarabun New" w:hAnsi="TH Sarabun New" w:cs="TH Sarabun New"/>
          <w:sz w:val="32"/>
          <w:szCs w:val="32"/>
        </w:rPr>
        <w:tab/>
      </w:r>
      <w:r w:rsidRPr="00705A5F">
        <w:rPr>
          <w:rFonts w:ascii="TH Sarabun New" w:hAnsi="TH Sarabun New" w:cs="TH Sarabun New"/>
          <w:sz w:val="32"/>
          <w:szCs w:val="32"/>
        </w:rPr>
        <w:tab/>
      </w:r>
      <w:r w:rsidRPr="00705A5F">
        <w:rPr>
          <w:rFonts w:ascii="TH Sarabun New" w:hAnsi="TH Sarabun New" w:cs="TH Sarabun New"/>
          <w:sz w:val="32"/>
          <w:szCs w:val="32"/>
        </w:rPr>
        <w:tab/>
      </w:r>
      <w:r w:rsidRPr="00705A5F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</w:t>
      </w:r>
    </w:p>
    <w:p w14:paraId="156C7E4F" w14:textId="4145DDA5" w:rsidR="007D7C17" w:rsidRPr="00705A5F" w:rsidRDefault="007D7C17" w:rsidP="007D7C17">
      <w:pPr>
        <w:pStyle w:val="NormalWeb"/>
        <w:spacing w:after="0" w:line="240" w:lineRule="auto"/>
        <w:ind w:firstLine="284"/>
        <w:rPr>
          <w:rFonts w:ascii="TH Sarabun New" w:hAnsi="TH Sarabun New" w:cs="TH Sarabun New"/>
          <w:sz w:val="32"/>
          <w:szCs w:val="32"/>
        </w:rPr>
      </w:pPr>
      <w:r w:rsidRPr="00705A5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80937" w:rsidRPr="00705A5F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</w:t>
      </w:r>
      <w:r w:rsidRPr="00705A5F">
        <w:rPr>
          <w:rFonts w:ascii="TH Sarabun New" w:hAnsi="TH Sarabun New" w:cs="TH Sarabun New"/>
          <w:sz w:val="32"/>
          <w:szCs w:val="32"/>
          <w:cs/>
        </w:rPr>
        <w:t xml:space="preserve">  (                                    )  </w:t>
      </w:r>
      <w:r w:rsidRPr="00705A5F">
        <w:rPr>
          <w:rFonts w:ascii="TH Sarabun New" w:hAnsi="TH Sarabun New" w:cs="TH Sarabun New"/>
          <w:sz w:val="32"/>
          <w:szCs w:val="32"/>
          <w:cs/>
        </w:rPr>
        <w:tab/>
      </w:r>
      <w:r w:rsidRPr="00705A5F">
        <w:rPr>
          <w:rFonts w:ascii="TH Sarabun New" w:hAnsi="TH Sarabun New" w:cs="TH Sarabun New"/>
          <w:sz w:val="32"/>
          <w:szCs w:val="32"/>
          <w:cs/>
        </w:rPr>
        <w:tab/>
      </w:r>
      <w:r w:rsidR="00705A5F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              </w:t>
      </w:r>
      <w:r w:rsidR="00780937" w:rsidRPr="00705A5F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705A5F">
        <w:rPr>
          <w:rFonts w:ascii="TH Sarabun New" w:hAnsi="TH Sarabun New" w:cs="TH Sarabun New"/>
          <w:sz w:val="32"/>
          <w:szCs w:val="32"/>
          <w:cs/>
        </w:rPr>
        <w:t>(                                    )</w:t>
      </w:r>
    </w:p>
    <w:p w14:paraId="7E366813" w14:textId="6BC5330F" w:rsidR="007D7C17" w:rsidRPr="00705A5F" w:rsidRDefault="007D7C17" w:rsidP="007D7C17">
      <w:pPr>
        <w:pStyle w:val="NormalWeb"/>
        <w:spacing w:after="0" w:line="240" w:lineRule="auto"/>
        <w:ind w:firstLine="284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705A5F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05A5F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  </w:t>
      </w:r>
      <w:r w:rsidRPr="00705A5F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705A5F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ประธานหลักสูตร</w:t>
      </w:r>
      <w:r w:rsidRPr="00705A5F">
        <w:rPr>
          <w:rFonts w:ascii="TH Sarabun New" w:hAnsi="TH Sarabun New" w:cs="TH Sarabun New"/>
          <w:sz w:val="32"/>
          <w:szCs w:val="32"/>
          <w:cs/>
        </w:rPr>
        <w:tab/>
      </w:r>
      <w:r w:rsidRPr="00705A5F">
        <w:rPr>
          <w:rFonts w:ascii="TH Sarabun New" w:hAnsi="TH Sarabun New" w:cs="TH Sarabun New"/>
          <w:sz w:val="32"/>
          <w:szCs w:val="32"/>
          <w:cs/>
        </w:rPr>
        <w:tab/>
      </w:r>
      <w:r w:rsidRPr="00705A5F">
        <w:rPr>
          <w:rFonts w:ascii="TH Sarabun New" w:hAnsi="TH Sarabun New" w:cs="TH Sarabun New"/>
          <w:sz w:val="32"/>
          <w:szCs w:val="32"/>
          <w:cs/>
        </w:rPr>
        <w:tab/>
      </w:r>
      <w:r w:rsidRPr="00705A5F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705A5F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      </w:t>
      </w:r>
      <w:r w:rsidRPr="00705A5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80937" w:rsidRPr="00705A5F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705A5F">
        <w:rPr>
          <w:rFonts w:ascii="TH Sarabun New" w:hAnsi="TH Sarabun New" w:cs="TH Sarabun New" w:hint="cs"/>
          <w:sz w:val="32"/>
          <w:szCs w:val="32"/>
          <w:cs/>
          <w:lang w:bidi="th-TH"/>
        </w:rPr>
        <w:t>หัวหน้าโครงการวิจัย</w:t>
      </w:r>
    </w:p>
    <w:p w14:paraId="23FBAC68" w14:textId="2A264D73" w:rsidR="007D7C17" w:rsidRPr="00705A5F" w:rsidRDefault="007D7C17" w:rsidP="00E87402">
      <w:pPr>
        <w:pStyle w:val="NormalWeb"/>
        <w:pBdr>
          <w:bottom w:val="single" w:sz="4" w:space="1" w:color="auto"/>
        </w:pBdr>
        <w:spacing w:after="0" w:line="240" w:lineRule="auto"/>
        <w:ind w:firstLine="284"/>
        <w:rPr>
          <w:rFonts w:ascii="TH Sarabun New" w:hAnsi="TH Sarabun New" w:cs="TH Sarabun New"/>
          <w:sz w:val="32"/>
          <w:szCs w:val="32"/>
        </w:rPr>
      </w:pPr>
      <w:r w:rsidRPr="00705A5F">
        <w:rPr>
          <w:rFonts w:ascii="TH Sarabun New" w:hAnsi="TH Sarabun New" w:cs="TH Sarabun New"/>
          <w:sz w:val="32"/>
          <w:szCs w:val="32"/>
          <w:cs/>
        </w:rPr>
        <w:t>วันที่......... เดือน ............. พ.ศ.............</w:t>
      </w:r>
      <w:r w:rsidRPr="00705A5F">
        <w:rPr>
          <w:rFonts w:ascii="TH Sarabun New" w:hAnsi="TH Sarabun New" w:cs="TH Sarabun New"/>
          <w:sz w:val="32"/>
          <w:szCs w:val="32"/>
        </w:rPr>
        <w:tab/>
      </w:r>
      <w:r w:rsidRPr="00705A5F">
        <w:rPr>
          <w:rFonts w:ascii="TH Sarabun New" w:hAnsi="TH Sarabun New" w:cs="TH Sarabun New"/>
          <w:sz w:val="32"/>
          <w:szCs w:val="32"/>
        </w:rPr>
        <w:tab/>
      </w:r>
      <w:r w:rsidRPr="00705A5F">
        <w:rPr>
          <w:rFonts w:ascii="TH Sarabun New" w:hAnsi="TH Sarabun New" w:cs="TH Sarabun New"/>
          <w:sz w:val="32"/>
          <w:szCs w:val="32"/>
        </w:rPr>
        <w:tab/>
      </w:r>
      <w:r w:rsidRPr="00705A5F">
        <w:rPr>
          <w:rFonts w:ascii="TH Sarabun New" w:hAnsi="TH Sarabun New" w:cs="TH Sarabun New"/>
          <w:sz w:val="32"/>
          <w:szCs w:val="32"/>
          <w:cs/>
        </w:rPr>
        <w:t>วันที่......... เดือน ............. พ.ศ.............</w:t>
      </w:r>
    </w:p>
    <w:p w14:paraId="4555FC60" w14:textId="04D30455" w:rsidR="00C92A38" w:rsidRPr="00705A5F" w:rsidRDefault="007D7C17" w:rsidP="007D7C17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lang w:bidi="th-TH"/>
        </w:rPr>
      </w:pPr>
      <w:r w:rsidRPr="00705A5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ส่วนของ</w:t>
      </w:r>
      <w:r w:rsidR="00705A5F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bidi="th-TH"/>
        </w:rPr>
        <w:t>หน่วยวิจัย คณะศิลปศาสตร์</w:t>
      </w:r>
      <w:r w:rsidR="00780937" w:rsidRPr="00705A5F">
        <w:rPr>
          <w:rFonts w:ascii="TH Sarabun New" w:eastAsia="Times New Roman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C92A38" w:rsidRPr="00705A5F">
        <w:rPr>
          <w:rFonts w:ascii="TH Sarabun New" w:eastAsia="Times New Roman" w:hAnsi="TH Sarabun New" w:cs="TH Sarabun New"/>
          <w:b/>
          <w:bCs/>
          <w:sz w:val="32"/>
          <w:szCs w:val="32"/>
          <w:cs/>
          <w:lang w:bidi="th-TH"/>
        </w:rPr>
        <w:t>สอบถามรายละเอียด</w:t>
      </w:r>
      <w:r w:rsidR="00C92A38" w:rsidRPr="00705A5F">
        <w:rPr>
          <w:rFonts w:ascii="TH Sarabun New" w:eastAsia="Times New Roman" w:hAnsi="TH Sarabun New" w:cs="TH Sarabun New"/>
          <w:b/>
          <w:bCs/>
          <w:sz w:val="32"/>
          <w:szCs w:val="32"/>
          <w:lang w:bidi="th-TH"/>
        </w:rPr>
        <w:t xml:space="preserve"> </w:t>
      </w:r>
      <w:r w:rsidR="00C92A38" w:rsidRPr="00705A5F">
        <w:rPr>
          <w:rFonts w:ascii="TH Sarabun New" w:eastAsia="Times New Roman" w:hAnsi="TH Sarabun New" w:cs="TH Sarabun New"/>
          <w:b/>
          <w:bCs/>
          <w:sz w:val="32"/>
          <w:szCs w:val="32"/>
          <w:cs/>
          <w:lang w:bidi="th-TH"/>
        </w:rPr>
        <w:t>โทร</w:t>
      </w:r>
      <w:r w:rsidR="00C92A38" w:rsidRPr="00705A5F">
        <w:rPr>
          <w:rFonts w:ascii="TH Sarabun New" w:eastAsia="Times New Roman" w:hAnsi="TH Sarabun New" w:cs="TH Sarabun New"/>
          <w:b/>
          <w:bCs/>
          <w:sz w:val="32"/>
          <w:szCs w:val="32"/>
          <w:lang w:bidi="th-TH"/>
        </w:rPr>
        <w:t xml:space="preserve">. </w:t>
      </w:r>
      <w:r w:rsidR="00B73B08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bidi="th-TH"/>
        </w:rPr>
        <w:t>1684</w:t>
      </w:r>
    </w:p>
    <w:p w14:paraId="0911C509" w14:textId="2824C396" w:rsidR="007D7C17" w:rsidRPr="00705A5F" w:rsidRDefault="007D7C17" w:rsidP="00637B40">
      <w:pPr>
        <w:shd w:val="clear" w:color="auto" w:fill="FFFFFF"/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705A5F">
        <w:rPr>
          <w:rFonts w:ascii="TH Sarabun New" w:eastAsia="Times New Roman" w:hAnsi="TH Sarabun New" w:cs="TH Sarabun New"/>
          <w:sz w:val="32"/>
          <w:szCs w:val="32"/>
          <w:cs/>
        </w:rPr>
        <w:t>รับเอกสารเมื่อวันที่ ..................................................</w:t>
      </w:r>
    </w:p>
    <w:p w14:paraId="330A8E5B" w14:textId="0D594713" w:rsidR="00780937" w:rsidRPr="00705A5F" w:rsidRDefault="00780937" w:rsidP="00F90B21">
      <w:pPr>
        <w:pStyle w:val="NormalWeb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ED4EA06" w14:textId="57A7C304" w:rsidR="007D7C17" w:rsidRPr="00705A5F" w:rsidRDefault="007D7C17" w:rsidP="007D7C17">
      <w:pPr>
        <w:pStyle w:val="NormalWeb"/>
        <w:spacing w:after="0" w:line="240" w:lineRule="auto"/>
        <w:ind w:firstLine="284"/>
        <w:jc w:val="center"/>
        <w:rPr>
          <w:rFonts w:ascii="TH Sarabun New" w:hAnsi="TH Sarabun New" w:cs="TH Sarabun New"/>
          <w:sz w:val="32"/>
          <w:szCs w:val="32"/>
        </w:rPr>
      </w:pPr>
      <w:r w:rsidRPr="00705A5F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</w:t>
      </w:r>
    </w:p>
    <w:p w14:paraId="0922B549" w14:textId="7B2292D3" w:rsidR="007D7C17" w:rsidRPr="00705A5F" w:rsidRDefault="007D7C17" w:rsidP="007D7C17">
      <w:pPr>
        <w:pStyle w:val="NormalWeb"/>
        <w:spacing w:after="0" w:line="240" w:lineRule="auto"/>
        <w:ind w:firstLine="284"/>
        <w:jc w:val="center"/>
        <w:rPr>
          <w:rFonts w:ascii="TH Sarabun New" w:hAnsi="TH Sarabun New" w:cs="TH Sarabun New"/>
          <w:sz w:val="32"/>
          <w:szCs w:val="32"/>
        </w:rPr>
      </w:pPr>
      <w:r w:rsidRPr="00705A5F">
        <w:rPr>
          <w:rFonts w:ascii="TH Sarabun New" w:hAnsi="TH Sarabun New" w:cs="TH Sarabun New"/>
          <w:sz w:val="32"/>
          <w:szCs w:val="32"/>
          <w:cs/>
        </w:rPr>
        <w:t xml:space="preserve">  (</w:t>
      </w:r>
      <w:r w:rsidR="00B73B08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...................................................</w:t>
      </w:r>
      <w:r w:rsidRPr="00705A5F">
        <w:rPr>
          <w:rFonts w:ascii="TH Sarabun New" w:hAnsi="TH Sarabun New" w:cs="TH Sarabun New"/>
          <w:sz w:val="32"/>
          <w:szCs w:val="32"/>
          <w:cs/>
        </w:rPr>
        <w:t>)</w:t>
      </w:r>
    </w:p>
    <w:p w14:paraId="165DB308" w14:textId="24E0A51F" w:rsidR="007667A2" w:rsidRDefault="007D7C17" w:rsidP="00B73B08">
      <w:pPr>
        <w:pStyle w:val="NormalWeb"/>
        <w:spacing w:after="0" w:line="240" w:lineRule="auto"/>
        <w:ind w:firstLine="284"/>
        <w:jc w:val="center"/>
        <w:rPr>
          <w:rFonts w:ascii="TH Sarabun New" w:hAnsi="TH Sarabun New" w:cs="TH Sarabun New"/>
          <w:sz w:val="32"/>
          <w:szCs w:val="32"/>
          <w:cs/>
        </w:rPr>
      </w:pPr>
      <w:r w:rsidRPr="00705A5F">
        <w:rPr>
          <w:rFonts w:ascii="TH Sarabun New" w:hAnsi="TH Sarabun New" w:cs="TH Sarabun New"/>
          <w:sz w:val="32"/>
          <w:szCs w:val="32"/>
          <w:cs/>
        </w:rPr>
        <w:t>ผู้รับเอกสาร</w:t>
      </w:r>
    </w:p>
    <w:p w14:paraId="39C710EA" w14:textId="4E5E3DBE" w:rsidR="00E87402" w:rsidRPr="00F90B21" w:rsidRDefault="00E87402" w:rsidP="00B407B6">
      <w:pPr>
        <w:rPr>
          <w:rFonts w:ascii="TH Sarabun New" w:hAnsi="TH Sarabun New" w:cs="TH Sarabun New"/>
          <w:sz w:val="32"/>
          <w:szCs w:val="32"/>
        </w:rPr>
      </w:pPr>
    </w:p>
    <w:sectPr w:rsidR="00E87402" w:rsidRPr="00F90B21" w:rsidSect="00C92A38">
      <w:headerReference w:type="default" r:id="rId12"/>
      <w:headerReference w:type="first" r:id="rId13"/>
      <w:footerReference w:type="first" r:id="rId14"/>
      <w:pgSz w:w="12240" w:h="15840" w:code="1"/>
      <w:pgMar w:top="568" w:right="1041" w:bottom="993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682A" w14:textId="77777777" w:rsidR="008E38F6" w:rsidRDefault="008E38F6">
      <w:pPr>
        <w:spacing w:after="0" w:line="240" w:lineRule="auto"/>
      </w:pPr>
      <w:r>
        <w:separator/>
      </w:r>
    </w:p>
    <w:p w14:paraId="3E14E3BB" w14:textId="77777777" w:rsidR="008E38F6" w:rsidRDefault="008E38F6"/>
  </w:endnote>
  <w:endnote w:type="continuationSeparator" w:id="0">
    <w:p w14:paraId="1193762C" w14:textId="77777777" w:rsidR="008E38F6" w:rsidRDefault="008E38F6">
      <w:pPr>
        <w:spacing w:after="0" w:line="240" w:lineRule="auto"/>
      </w:pPr>
      <w:r>
        <w:continuationSeparator/>
      </w:r>
    </w:p>
    <w:p w14:paraId="61293BBE" w14:textId="77777777" w:rsidR="008E38F6" w:rsidRDefault="008E38F6"/>
  </w:endnote>
  <w:endnote w:type="continuationNotice" w:id="1">
    <w:p w14:paraId="5AE925D8" w14:textId="77777777" w:rsidR="008E38F6" w:rsidRDefault="008E38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153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F02E" w14:textId="77777777" w:rsidR="008E38F6" w:rsidRDefault="008E38F6">
      <w:pPr>
        <w:spacing w:after="0" w:line="240" w:lineRule="auto"/>
      </w:pPr>
      <w:r>
        <w:separator/>
      </w:r>
    </w:p>
    <w:p w14:paraId="2A5609AD" w14:textId="77777777" w:rsidR="008E38F6" w:rsidRDefault="008E38F6"/>
  </w:footnote>
  <w:footnote w:type="continuationSeparator" w:id="0">
    <w:p w14:paraId="30328EDF" w14:textId="77777777" w:rsidR="008E38F6" w:rsidRDefault="008E38F6">
      <w:pPr>
        <w:spacing w:after="0" w:line="240" w:lineRule="auto"/>
      </w:pPr>
      <w:r>
        <w:continuationSeparator/>
      </w:r>
    </w:p>
    <w:p w14:paraId="1E9FDFA6" w14:textId="77777777" w:rsidR="008E38F6" w:rsidRDefault="008E38F6"/>
  </w:footnote>
  <w:footnote w:type="continuationNotice" w:id="1">
    <w:p w14:paraId="022ACD0B" w14:textId="77777777" w:rsidR="008E38F6" w:rsidRDefault="008E38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8C0E" w14:textId="77777777" w:rsidR="00045B3B" w:rsidRPr="004D3E18" w:rsidRDefault="00045B3B" w:rsidP="00045B3B">
    <w:pPr>
      <w:pStyle w:val="Header"/>
      <w:pBdr>
        <w:bottom w:val="single" w:sz="4" w:space="1" w:color="D9D9D9" w:themeColor="background1" w:themeShade="D9"/>
      </w:pBdr>
      <w:ind w:right="10920"/>
      <w:jc w:val="right"/>
      <w:rPr>
        <w:b/>
        <w:bCs/>
      </w:rPr>
    </w:pPr>
    <w:r>
      <w:rPr>
        <w:rFonts w:ascii="TH Niramit AS" w:hAnsi="TH Niramit AS" w:cs="TH Niramit AS"/>
        <w:b/>
        <w:bCs/>
        <w:noProof/>
        <w:color w:val="808080" w:themeColor="background1" w:themeShade="80"/>
        <w:spacing w:val="60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01BC0B" wp14:editId="5F6A3B3E">
              <wp:simplePos x="0" y="0"/>
              <wp:positionH relativeFrom="column">
                <wp:posOffset>5244661</wp:posOffset>
              </wp:positionH>
              <wp:positionV relativeFrom="paragraph">
                <wp:posOffset>-173599</wp:posOffset>
              </wp:positionV>
              <wp:extent cx="981075" cy="307074"/>
              <wp:effectExtent l="0" t="0" r="28575" b="17145"/>
              <wp:wrapNone/>
              <wp:docPr id="1361061712" name="สี่เหลี่ยมผืนผ้ามุมมน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1075" cy="307074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956AF2" w14:textId="6271077A" w:rsidR="00045B3B" w:rsidRPr="00C3259E" w:rsidRDefault="00045B3B" w:rsidP="00045B3B">
                          <w:pPr>
                            <w:jc w:val="center"/>
                            <w:rPr>
                              <w:rFonts w:ascii="TH Niramit AS" w:hAnsi="TH Niramit AS" w:cs="TH Niramit AS"/>
                              <w:lang w:bidi="th-TH"/>
                            </w:rPr>
                          </w:pPr>
                          <w:r>
                            <w:rPr>
                              <w:rFonts w:ascii="TH Niramit AS" w:hAnsi="TH Niramit AS" w:cs="TH Niramit AS"/>
                              <w:cs/>
                            </w:rPr>
                            <w:t xml:space="preserve">แบบวิจัย </w:t>
                          </w:r>
                          <w:r>
                            <w:rPr>
                              <w:rFonts w:ascii="TH Niramit AS" w:hAnsi="TH Niramit AS" w:cs="TH Niramit AS" w:hint="cs"/>
                              <w:cs/>
                              <w:lang w:bidi="th-TH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01BC0B" id="สี่เหลี่ยมผืนผ้ามุมมน 1" o:spid="_x0000_s1026" style="position:absolute;left:0;text-align:left;margin-left:412.95pt;margin-top:-13.65pt;width:77.2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" fillcolor="white [3201]" strokecolor="#ed7d31 [3205]" strokeweight="1pt">
              <v:stroke joinstyle="miter"/>
              <v:path arrowok="t"/>
              <v:textbox>
                <w:txbxContent>
                  <w:p w14:paraId="17956AF2" w14:textId="6271077A" w:rsidR="00045B3B" w:rsidRPr="00C3259E" w:rsidRDefault="00045B3B" w:rsidP="00045B3B">
                    <w:pPr>
                      <w:jc w:val="center"/>
                      <w:rPr>
                        <w:rFonts w:ascii="TH Niramit AS" w:hAnsi="TH Niramit AS" w:cs="TH Niramit AS"/>
                        <w:lang w:bidi="th-TH"/>
                      </w:rPr>
                    </w:pPr>
                    <w:r>
                      <w:rPr>
                        <w:rFonts w:ascii="TH Niramit AS" w:hAnsi="TH Niramit AS" w:cs="TH Niramit AS"/>
                        <w:cs/>
                      </w:rPr>
                      <w:t xml:space="preserve">แบบวิจัย </w:t>
                    </w:r>
                    <w:r>
                      <w:rPr>
                        <w:rFonts w:ascii="TH Niramit AS" w:hAnsi="TH Niramit AS" w:cs="TH Niramit AS" w:hint="cs"/>
                        <w:cs/>
                        <w:lang w:bidi="th-TH"/>
                      </w:rPr>
                      <w:t>30</w:t>
                    </w:r>
                  </w:p>
                </w:txbxContent>
              </v:textbox>
            </v:roundrect>
          </w:pict>
        </mc:Fallback>
      </mc:AlternateContent>
    </w:r>
  </w:p>
  <w:p w14:paraId="3D92D8C8" w14:textId="77777777" w:rsidR="00045B3B" w:rsidRDefault="00045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CE02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BB861D" wp14:editId="0B14DA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0402B72" id="Group 1" o:spid="_x0000_s1026" alt="&quot;&quot;" style="position:absolute;margin-left:0;margin-top:0;width:612.75pt;height:792.55pt;z-index:25165824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ed7d31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#5b9bd5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a5a5a5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ed7d31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a5a5a5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ffc000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70ad47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472c4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F0247D"/>
    <w:multiLevelType w:val="multilevel"/>
    <w:tmpl w:val="D5026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4215" w:hanging="349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4575" w:hanging="349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935" w:hanging="3495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295" w:hanging="3495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655" w:hanging="3495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015" w:hanging="3495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375" w:hanging="3495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735" w:hanging="3495"/>
      </w:pPr>
      <w:rPr>
        <w:rFonts w:hint="default"/>
        <w:sz w:val="28"/>
      </w:rPr>
    </w:lvl>
  </w:abstractNum>
  <w:abstractNum w:abstractNumId="11" w15:restartNumberingAfterBreak="0">
    <w:nsid w:val="33807EC0"/>
    <w:multiLevelType w:val="hybridMultilevel"/>
    <w:tmpl w:val="9FF88626"/>
    <w:lvl w:ilvl="0" w:tplc="AFBAF9B8">
      <w:start w:val="1"/>
      <w:numFmt w:val="bullet"/>
      <w:lvlText w:val="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 w16cid:durableId="1569150452">
    <w:abstractNumId w:val="9"/>
  </w:num>
  <w:num w:numId="2" w16cid:durableId="235670010">
    <w:abstractNumId w:val="7"/>
  </w:num>
  <w:num w:numId="3" w16cid:durableId="233660850">
    <w:abstractNumId w:val="6"/>
  </w:num>
  <w:num w:numId="4" w16cid:durableId="1240794091">
    <w:abstractNumId w:val="5"/>
  </w:num>
  <w:num w:numId="5" w16cid:durableId="398331192">
    <w:abstractNumId w:val="4"/>
  </w:num>
  <w:num w:numId="6" w16cid:durableId="1527788127">
    <w:abstractNumId w:val="8"/>
  </w:num>
  <w:num w:numId="7" w16cid:durableId="1535727731">
    <w:abstractNumId w:val="3"/>
  </w:num>
  <w:num w:numId="8" w16cid:durableId="1127744679">
    <w:abstractNumId w:val="2"/>
  </w:num>
  <w:num w:numId="9" w16cid:durableId="917984975">
    <w:abstractNumId w:val="1"/>
  </w:num>
  <w:num w:numId="10" w16cid:durableId="1427385549">
    <w:abstractNumId w:val="0"/>
  </w:num>
  <w:num w:numId="11" w16cid:durableId="943416061">
    <w:abstractNumId w:val="10"/>
  </w:num>
  <w:num w:numId="12" w16cid:durableId="17631430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D2"/>
    <w:rsid w:val="000115CE"/>
    <w:rsid w:val="00045B3B"/>
    <w:rsid w:val="00060206"/>
    <w:rsid w:val="000828F4"/>
    <w:rsid w:val="000E4249"/>
    <w:rsid w:val="000F1B5C"/>
    <w:rsid w:val="000F51EC"/>
    <w:rsid w:val="000F7122"/>
    <w:rsid w:val="00105A29"/>
    <w:rsid w:val="0011389B"/>
    <w:rsid w:val="00114A27"/>
    <w:rsid w:val="00150FF6"/>
    <w:rsid w:val="00187604"/>
    <w:rsid w:val="001B4EEF"/>
    <w:rsid w:val="001B689C"/>
    <w:rsid w:val="00200635"/>
    <w:rsid w:val="00254E0D"/>
    <w:rsid w:val="0027363C"/>
    <w:rsid w:val="002947B8"/>
    <w:rsid w:val="002A20B6"/>
    <w:rsid w:val="0031540F"/>
    <w:rsid w:val="00374C91"/>
    <w:rsid w:val="0038000D"/>
    <w:rsid w:val="00385ACF"/>
    <w:rsid w:val="00422757"/>
    <w:rsid w:val="00436E03"/>
    <w:rsid w:val="00475D96"/>
    <w:rsid w:val="00477474"/>
    <w:rsid w:val="00480B7F"/>
    <w:rsid w:val="00485D99"/>
    <w:rsid w:val="004A1893"/>
    <w:rsid w:val="004B243A"/>
    <w:rsid w:val="004C4A44"/>
    <w:rsid w:val="005125BB"/>
    <w:rsid w:val="005264AB"/>
    <w:rsid w:val="0053094B"/>
    <w:rsid w:val="00537F9C"/>
    <w:rsid w:val="00545729"/>
    <w:rsid w:val="0055629A"/>
    <w:rsid w:val="00572222"/>
    <w:rsid w:val="005D3DA6"/>
    <w:rsid w:val="0061584B"/>
    <w:rsid w:val="00616566"/>
    <w:rsid w:val="00637B40"/>
    <w:rsid w:val="00642E91"/>
    <w:rsid w:val="006660F2"/>
    <w:rsid w:val="006A0858"/>
    <w:rsid w:val="006B31CA"/>
    <w:rsid w:val="00705A5F"/>
    <w:rsid w:val="00744EA9"/>
    <w:rsid w:val="00752FC4"/>
    <w:rsid w:val="00755993"/>
    <w:rsid w:val="00757E9C"/>
    <w:rsid w:val="00761E6A"/>
    <w:rsid w:val="007667A2"/>
    <w:rsid w:val="00767AE4"/>
    <w:rsid w:val="00780937"/>
    <w:rsid w:val="007B436F"/>
    <w:rsid w:val="007B4C91"/>
    <w:rsid w:val="007D70F7"/>
    <w:rsid w:val="007D7C17"/>
    <w:rsid w:val="007D7F14"/>
    <w:rsid w:val="007F0632"/>
    <w:rsid w:val="00804667"/>
    <w:rsid w:val="00830C5F"/>
    <w:rsid w:val="00834A33"/>
    <w:rsid w:val="00896EE1"/>
    <w:rsid w:val="008C1482"/>
    <w:rsid w:val="008C2737"/>
    <w:rsid w:val="008D0AA7"/>
    <w:rsid w:val="008E1C1F"/>
    <w:rsid w:val="008E38F6"/>
    <w:rsid w:val="0090401D"/>
    <w:rsid w:val="00912A0A"/>
    <w:rsid w:val="009468D3"/>
    <w:rsid w:val="0095204F"/>
    <w:rsid w:val="009C690F"/>
    <w:rsid w:val="00A03CF6"/>
    <w:rsid w:val="00A17117"/>
    <w:rsid w:val="00A50394"/>
    <w:rsid w:val="00A5578C"/>
    <w:rsid w:val="00A763AE"/>
    <w:rsid w:val="00AC1A6E"/>
    <w:rsid w:val="00AD4617"/>
    <w:rsid w:val="00B03642"/>
    <w:rsid w:val="00B407B6"/>
    <w:rsid w:val="00B40F1A"/>
    <w:rsid w:val="00B63133"/>
    <w:rsid w:val="00B73B08"/>
    <w:rsid w:val="00B83150"/>
    <w:rsid w:val="00BC0F0A"/>
    <w:rsid w:val="00C11980"/>
    <w:rsid w:val="00C37964"/>
    <w:rsid w:val="00C70B98"/>
    <w:rsid w:val="00C92A38"/>
    <w:rsid w:val="00CB0809"/>
    <w:rsid w:val="00CF46CA"/>
    <w:rsid w:val="00D04123"/>
    <w:rsid w:val="00D06525"/>
    <w:rsid w:val="00D149F1"/>
    <w:rsid w:val="00D36106"/>
    <w:rsid w:val="00D632AF"/>
    <w:rsid w:val="00D64AAB"/>
    <w:rsid w:val="00DC7840"/>
    <w:rsid w:val="00E10E4B"/>
    <w:rsid w:val="00E5078C"/>
    <w:rsid w:val="00E5646A"/>
    <w:rsid w:val="00E67DAE"/>
    <w:rsid w:val="00E87402"/>
    <w:rsid w:val="00EB3EED"/>
    <w:rsid w:val="00EB6F23"/>
    <w:rsid w:val="00F427D2"/>
    <w:rsid w:val="00F71D73"/>
    <w:rsid w:val="00F763B1"/>
    <w:rsid w:val="00F85B51"/>
    <w:rsid w:val="00F90B21"/>
    <w:rsid w:val="00FA402E"/>
    <w:rsid w:val="00FB27FB"/>
    <w:rsid w:val="00FB49C2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B54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E4F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D99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833C0B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833C0B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833C0B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833C0B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1F3763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2F5496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2F5496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1F3763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1F3763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80600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2F5496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2F5496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raphun.ph\AppData\Roaming\Microsoft\Templates\Earth%20tones%20letterhead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777E4-A4AE-47FF-8EF7-EBD6B6F80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2020-11-23T20:49:00Z</dcterms:created>
  <dcterms:modified xsi:type="dcterms:W3CDTF">2023-12-01T04:01:00Z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